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8F16" w14:textId="77777777" w:rsidR="000F69FB" w:rsidRPr="00C803F3" w:rsidRDefault="000F69FB"/>
    <w:p w14:paraId="686B0AF8" w14:textId="77777777" w:rsidR="009B6F95" w:rsidRPr="00C803F3" w:rsidRDefault="009700FC" w:rsidP="009700FC">
      <w:pPr>
        <w:pStyle w:val="Title1"/>
      </w:pPr>
      <w:bookmarkStart w:id="0" w:name="Title"/>
      <w:bookmarkEnd w:id="0"/>
      <w:r>
        <w:t>LGA Business Plan for 2019-22</w:t>
      </w:r>
    </w:p>
    <w:sdt>
      <w:sdtPr>
        <w:rPr>
          <w:rStyle w:val="Style6"/>
        </w:rPr>
        <w:alias w:val="Purpose of report"/>
        <w:tag w:val="Purpose of report"/>
        <w:id w:val="-783727919"/>
        <w:lock w:val="sdtLocked"/>
        <w:placeholder>
          <w:docPart w:val="0F0E1DD43C7D495EA4E42EEE5836AF8A"/>
        </w:placeholder>
      </w:sdtPr>
      <w:sdtEndPr>
        <w:rPr>
          <w:rStyle w:val="Style6"/>
        </w:rPr>
      </w:sdtEndPr>
      <w:sdtContent>
        <w:p w14:paraId="6D90ACF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2DFFAE7AC6D4756B81D25E82432F00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248C756" w14:textId="77777777" w:rsidR="00795C95" w:rsidRDefault="009700FC" w:rsidP="00B84F31">
          <w:pPr>
            <w:ind w:left="0" w:firstLine="0"/>
            <w:rPr>
              <w:rStyle w:val="Title3Char"/>
            </w:rPr>
          </w:pPr>
          <w:r>
            <w:rPr>
              <w:rStyle w:val="Title3Char"/>
            </w:rPr>
            <w:t>For information.</w:t>
          </w:r>
        </w:p>
      </w:sdtContent>
    </w:sdt>
    <w:p w14:paraId="1D142A40" w14:textId="77777777" w:rsidR="009B6F95" w:rsidRPr="00C803F3" w:rsidRDefault="009B6F95" w:rsidP="00B84F31">
      <w:pPr>
        <w:ind w:left="0" w:firstLine="0"/>
      </w:pPr>
    </w:p>
    <w:sdt>
      <w:sdtPr>
        <w:rPr>
          <w:rStyle w:val="Style6"/>
        </w:rPr>
        <w:id w:val="911819474"/>
        <w:lock w:val="sdtLocked"/>
        <w:placeholder>
          <w:docPart w:val="617C8968B84247F8A4AC618B3F8B87AA"/>
        </w:placeholder>
      </w:sdtPr>
      <w:sdtEndPr>
        <w:rPr>
          <w:rStyle w:val="Style6"/>
        </w:rPr>
      </w:sdtEndPr>
      <w:sdtContent>
        <w:p w14:paraId="29A5A454" w14:textId="77777777" w:rsidR="009B6F95" w:rsidRPr="00A627DD" w:rsidRDefault="009B6F95" w:rsidP="00B84F31">
          <w:pPr>
            <w:ind w:left="0" w:firstLine="0"/>
          </w:pPr>
          <w:r w:rsidRPr="00C803F3">
            <w:rPr>
              <w:rStyle w:val="Style6"/>
            </w:rPr>
            <w:t>Summary</w:t>
          </w:r>
        </w:p>
      </w:sdtContent>
    </w:sdt>
    <w:p w14:paraId="529E0481" w14:textId="77777777" w:rsidR="009B6F95" w:rsidRDefault="009700FC" w:rsidP="009700FC">
      <w:pPr>
        <w:pStyle w:val="Title3"/>
      </w:pPr>
      <w:r>
        <w:t>The LGA</w:t>
      </w:r>
      <w:r w:rsidRPr="009700FC">
        <w:t xml:space="preserve"> business plan sets out how the Local Government Association (LGA) will continue to support and be an advocate for councils in the next three years. Through our #</w:t>
      </w:r>
      <w:proofErr w:type="spellStart"/>
      <w:r w:rsidRPr="009700FC">
        <w:t>CouncilsCan</w:t>
      </w:r>
      <w:proofErr w:type="spellEnd"/>
      <w:r w:rsidRPr="009700FC">
        <w:t xml:space="preserve"> campaign we will make the case for a new settlement for English local government that gives councils and councillors the powers, freedoms, funding and certainty to transform lives and local economies, respond to climate change and lead the sustainable development agenda.</w:t>
      </w:r>
    </w:p>
    <w:p w14:paraId="131FA87A" w14:textId="77777777" w:rsidR="00E71035" w:rsidRDefault="00E71035" w:rsidP="009700FC">
      <w:pPr>
        <w:pStyle w:val="Title3"/>
      </w:pPr>
    </w:p>
    <w:p w14:paraId="408EFB1B" w14:textId="77777777" w:rsidR="00E71035" w:rsidRDefault="00E71035" w:rsidP="009700FC">
      <w:pPr>
        <w:pStyle w:val="Title3"/>
      </w:pPr>
      <w:r>
        <w:t xml:space="preserve">The </w:t>
      </w:r>
      <w:r w:rsidRPr="00E71035">
        <w:t>LGA Business Plan for 2019-22</w:t>
      </w:r>
      <w:r>
        <w:t xml:space="preserve"> is attached as </w:t>
      </w:r>
      <w:r w:rsidRPr="00E71035">
        <w:rPr>
          <w:b/>
          <w:u w:val="single"/>
        </w:rPr>
        <w:t>Appendix A</w:t>
      </w:r>
    </w:p>
    <w:p w14:paraId="484409C8" w14:textId="77777777" w:rsidR="009B6F95" w:rsidRDefault="00C803F3" w:rsidP="009700FC">
      <w:pPr>
        <w:pStyle w:val="Title3"/>
      </w:pPr>
      <w:r w:rsidRPr="00C803F3">
        <w:rPr>
          <w:noProof/>
          <w:lang w:eastAsia="en-GB"/>
        </w:rPr>
        <mc:AlternateContent>
          <mc:Choice Requires="wps">
            <w:drawing>
              <wp:anchor distT="0" distB="0" distL="114300" distR="114300" simplePos="0" relativeHeight="251658240" behindDoc="0" locked="0" layoutInCell="1" allowOverlap="1" wp14:anchorId="22EB627D" wp14:editId="3B2E1BB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7CA5A" w14:textId="77777777" w:rsidR="000F69FB" w:rsidRDefault="000F69FB"/>
                          <w:sdt>
                            <w:sdtPr>
                              <w:rPr>
                                <w:rStyle w:val="Style6"/>
                              </w:rPr>
                              <w:alias w:val="Recommendations"/>
                              <w:tag w:val="Recommendations"/>
                              <w:id w:val="-1634171231"/>
                              <w:placeholder>
                                <w:docPart w:val="73ECFFFD209449D087632EA737559386"/>
                              </w:placeholder>
                            </w:sdtPr>
                            <w:sdtEndPr>
                              <w:rPr>
                                <w:rStyle w:val="Style6"/>
                              </w:rPr>
                            </w:sdtEndPr>
                            <w:sdtContent>
                              <w:p w14:paraId="42BA8176" w14:textId="77777777" w:rsidR="000F69FB" w:rsidRPr="00A627DD" w:rsidRDefault="009700FC" w:rsidP="00B84F31">
                                <w:pPr>
                                  <w:ind w:left="0" w:firstLine="0"/>
                                </w:pPr>
                                <w:r>
                                  <w:rPr>
                                    <w:rStyle w:val="Style6"/>
                                  </w:rPr>
                                  <w:t>Recommendation</w:t>
                                </w:r>
                              </w:p>
                            </w:sdtContent>
                          </w:sdt>
                          <w:p w14:paraId="08057081" w14:textId="77777777" w:rsidR="009700FC" w:rsidRDefault="009700FC" w:rsidP="00B84F31">
                            <w:pPr>
                              <w:ind w:left="0" w:firstLine="0"/>
                            </w:pPr>
                            <w:r>
                              <w:t xml:space="preserve">Members are asked to note the new Business Plan and reflect on how the </w:t>
                            </w:r>
                            <w:r w:rsidR="00A7039F">
                              <w:t>Fire Services Management Committee</w:t>
                            </w:r>
                            <w:r>
                              <w:t xml:space="preserve"> work programmes link to it.</w:t>
                            </w:r>
                          </w:p>
                          <w:p w14:paraId="53B9A6CE" w14:textId="77777777" w:rsidR="000F69FB" w:rsidRPr="00A627DD" w:rsidRDefault="00973CBA" w:rsidP="00B84F31">
                            <w:pPr>
                              <w:ind w:left="0" w:firstLine="0"/>
                            </w:pPr>
                            <w:sdt>
                              <w:sdtPr>
                                <w:rPr>
                                  <w:rStyle w:val="Style6"/>
                                </w:rPr>
                                <w:alias w:val="Action/s"/>
                                <w:tag w:val="Action/s"/>
                                <w:id w:val="450136090"/>
                                <w:placeholder>
                                  <w:docPart w:val="0772FD70993142BEB62458B2C84279C7"/>
                                </w:placeholder>
                              </w:sdtPr>
                              <w:sdtEndPr>
                                <w:rPr>
                                  <w:rStyle w:val="Style6"/>
                                </w:rPr>
                              </w:sdtEndPr>
                              <w:sdtContent>
                                <w:r w:rsidR="009700FC">
                                  <w:rPr>
                                    <w:rStyle w:val="Style6"/>
                                  </w:rPr>
                                  <w:t>Action</w:t>
                                </w:r>
                              </w:sdtContent>
                            </w:sdt>
                          </w:p>
                          <w:p w14:paraId="1441118B" w14:textId="77777777" w:rsidR="000F69FB" w:rsidRDefault="009700FC">
                            <w:r>
                              <w:t>Officer</w:t>
                            </w:r>
                            <w:r w:rsidR="00F246EC">
                              <w:t>s</w:t>
                            </w:r>
                            <w:r>
                              <w:t xml:space="preserve"> to take forward comments for future board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B627D"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317CA5A" w14:textId="77777777" w:rsidR="000F69FB" w:rsidRDefault="000F69FB"/>
                    <w:sdt>
                      <w:sdtPr>
                        <w:rPr>
                          <w:rStyle w:val="Style6"/>
                        </w:rPr>
                        <w:alias w:val="Recommendations"/>
                        <w:tag w:val="Recommendations"/>
                        <w:id w:val="-1634171231"/>
                        <w:placeholder>
                          <w:docPart w:val="73ECFFFD209449D087632EA737559386"/>
                        </w:placeholder>
                      </w:sdtPr>
                      <w:sdtEndPr>
                        <w:rPr>
                          <w:rStyle w:val="Style6"/>
                        </w:rPr>
                      </w:sdtEndPr>
                      <w:sdtContent>
                        <w:p w14:paraId="42BA8176" w14:textId="77777777" w:rsidR="000F69FB" w:rsidRPr="00A627DD" w:rsidRDefault="009700FC" w:rsidP="00B84F31">
                          <w:pPr>
                            <w:ind w:left="0" w:firstLine="0"/>
                          </w:pPr>
                          <w:r>
                            <w:rPr>
                              <w:rStyle w:val="Style6"/>
                            </w:rPr>
                            <w:t>Recommendation</w:t>
                          </w:r>
                        </w:p>
                      </w:sdtContent>
                    </w:sdt>
                    <w:p w14:paraId="08057081" w14:textId="77777777" w:rsidR="009700FC" w:rsidRDefault="009700FC" w:rsidP="00B84F31">
                      <w:pPr>
                        <w:ind w:left="0" w:firstLine="0"/>
                      </w:pPr>
                      <w:r>
                        <w:t xml:space="preserve">Members are asked to note the new Business Plan and reflect on how the </w:t>
                      </w:r>
                      <w:r w:rsidR="00A7039F">
                        <w:t>Fire Services Management Committee</w:t>
                      </w:r>
                      <w:r>
                        <w:t xml:space="preserve"> work programmes link to it.</w:t>
                      </w:r>
                    </w:p>
                    <w:p w14:paraId="53B9A6CE" w14:textId="77777777" w:rsidR="000F69FB" w:rsidRPr="00A627DD" w:rsidRDefault="00973CBA" w:rsidP="00B84F31">
                      <w:pPr>
                        <w:ind w:left="0" w:firstLine="0"/>
                      </w:pPr>
                      <w:sdt>
                        <w:sdtPr>
                          <w:rPr>
                            <w:rStyle w:val="Style6"/>
                          </w:rPr>
                          <w:alias w:val="Action/s"/>
                          <w:tag w:val="Action/s"/>
                          <w:id w:val="450136090"/>
                          <w:placeholder>
                            <w:docPart w:val="0772FD70993142BEB62458B2C84279C7"/>
                          </w:placeholder>
                        </w:sdtPr>
                        <w:sdtEndPr>
                          <w:rPr>
                            <w:rStyle w:val="Style6"/>
                          </w:rPr>
                        </w:sdtEndPr>
                        <w:sdtContent>
                          <w:r w:rsidR="009700FC">
                            <w:rPr>
                              <w:rStyle w:val="Style6"/>
                            </w:rPr>
                            <w:t>Action</w:t>
                          </w:r>
                        </w:sdtContent>
                      </w:sdt>
                    </w:p>
                    <w:p w14:paraId="1441118B" w14:textId="77777777" w:rsidR="000F69FB" w:rsidRDefault="009700FC">
                      <w:r>
                        <w:t>Officer</w:t>
                      </w:r>
                      <w:r w:rsidR="00F246EC">
                        <w:t>s</w:t>
                      </w:r>
                      <w:r>
                        <w:t xml:space="preserve"> to take forward comments for future board work.</w:t>
                      </w:r>
                    </w:p>
                  </w:txbxContent>
                </v:textbox>
                <w10:wrap anchorx="margin"/>
              </v:shape>
            </w:pict>
          </mc:Fallback>
        </mc:AlternateContent>
      </w:r>
    </w:p>
    <w:p w14:paraId="753828BA" w14:textId="77777777" w:rsidR="009B6F95" w:rsidRDefault="009B6F95" w:rsidP="009700FC">
      <w:pPr>
        <w:pStyle w:val="Title3"/>
      </w:pPr>
    </w:p>
    <w:p w14:paraId="067F5711" w14:textId="77777777" w:rsidR="009B6F95" w:rsidRDefault="009B6F95" w:rsidP="009700FC">
      <w:pPr>
        <w:pStyle w:val="Title3"/>
      </w:pPr>
    </w:p>
    <w:p w14:paraId="5E3BE571" w14:textId="77777777" w:rsidR="009B6F95" w:rsidRDefault="009B6F95" w:rsidP="009700FC">
      <w:pPr>
        <w:pStyle w:val="Title3"/>
      </w:pPr>
    </w:p>
    <w:p w14:paraId="3ADDF7B8" w14:textId="77777777" w:rsidR="009B6F95" w:rsidRDefault="009B6F95" w:rsidP="009700FC">
      <w:pPr>
        <w:pStyle w:val="Title3"/>
      </w:pPr>
    </w:p>
    <w:p w14:paraId="7075153F" w14:textId="77777777" w:rsidR="009B6F95" w:rsidRDefault="009B6F95" w:rsidP="009700FC">
      <w:pPr>
        <w:pStyle w:val="Title3"/>
      </w:pPr>
    </w:p>
    <w:p w14:paraId="56BD160F" w14:textId="77777777" w:rsidR="009B6F95" w:rsidRDefault="009B6F95" w:rsidP="009700FC">
      <w:pPr>
        <w:pStyle w:val="Title3"/>
      </w:pPr>
    </w:p>
    <w:p w14:paraId="2F04272D" w14:textId="77777777" w:rsidR="009B6F95" w:rsidRDefault="009B6F95" w:rsidP="009700FC">
      <w:pPr>
        <w:pStyle w:val="Title3"/>
      </w:pPr>
    </w:p>
    <w:p w14:paraId="4D5FA823" w14:textId="77777777" w:rsidR="009B6F95" w:rsidRDefault="009B6F95" w:rsidP="009700FC">
      <w:pPr>
        <w:pStyle w:val="Title3"/>
      </w:pPr>
    </w:p>
    <w:p w14:paraId="69C228CB" w14:textId="77777777" w:rsidR="009B6F95" w:rsidRDefault="009B6F95" w:rsidP="009700FC">
      <w:pPr>
        <w:pStyle w:val="Title3"/>
      </w:pPr>
    </w:p>
    <w:p w14:paraId="58A3EB08" w14:textId="77777777" w:rsidR="009B6F95" w:rsidRPr="00C803F3" w:rsidRDefault="00973CBA" w:rsidP="000F69FB">
      <w:sdt>
        <w:sdtPr>
          <w:rPr>
            <w:rStyle w:val="Style2"/>
          </w:rPr>
          <w:id w:val="-1751574325"/>
          <w:lock w:val="contentLocked"/>
          <w:placeholder>
            <w:docPart w:val="F75F383D2D05433AB986C008E7043AC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B341225E2124B51B14119B4AF8AD3A4"/>
          </w:placeholder>
          <w:text w:multiLine="1"/>
        </w:sdtPr>
        <w:sdtEndPr/>
        <w:sdtContent>
          <w:r w:rsidR="00A7039F">
            <w:t>Mark Norris</w:t>
          </w:r>
        </w:sdtContent>
      </w:sdt>
    </w:p>
    <w:p w14:paraId="237C7257" w14:textId="77777777" w:rsidR="009B6F95" w:rsidRDefault="00973CBA" w:rsidP="000F69FB">
      <w:sdt>
        <w:sdtPr>
          <w:rPr>
            <w:rStyle w:val="Style2"/>
          </w:rPr>
          <w:id w:val="1940027828"/>
          <w:lock w:val="contentLocked"/>
          <w:placeholder>
            <w:docPart w:val="2139150AB24D4C158A541A8F76DD0A6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C472694585A405CB616A8088AE60131"/>
          </w:placeholder>
          <w:text w:multiLine="1"/>
        </w:sdtPr>
        <w:sdtEndPr/>
        <w:sdtContent>
          <w:r w:rsidR="00A7039F">
            <w:t>Principal Policy Adviser</w:t>
          </w:r>
        </w:sdtContent>
      </w:sdt>
    </w:p>
    <w:p w14:paraId="783B44AD" w14:textId="77777777" w:rsidR="009B6F95" w:rsidRDefault="00973CBA" w:rsidP="000F69FB">
      <w:sdt>
        <w:sdtPr>
          <w:rPr>
            <w:rStyle w:val="Style2"/>
          </w:rPr>
          <w:id w:val="1040625228"/>
          <w:lock w:val="contentLocked"/>
          <w:placeholder>
            <w:docPart w:val="09357739DDA3482196E3AA76FDF797F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AA96A8C7B6624953AA4709F29E40E196"/>
          </w:placeholder>
          <w:text w:multiLine="1"/>
        </w:sdtPr>
        <w:sdtEndPr/>
        <w:sdtContent>
          <w:r w:rsidR="00A7039F" w:rsidRPr="00A7039F">
            <w:rPr>
              <w:rFonts w:cs="Arial"/>
            </w:rPr>
            <w:t>02076643241</w:t>
          </w:r>
        </w:sdtContent>
      </w:sdt>
      <w:r w:rsidR="009B6F95" w:rsidRPr="00B5377C">
        <w:t xml:space="preserve"> </w:t>
      </w:r>
      <w:bookmarkStart w:id="1" w:name="_GoBack"/>
      <w:bookmarkEnd w:id="1"/>
    </w:p>
    <w:p w14:paraId="14C68F38" w14:textId="77777777" w:rsidR="009B6F95" w:rsidRDefault="00973CBA" w:rsidP="009700FC">
      <w:pPr>
        <w:pStyle w:val="Title3"/>
      </w:pPr>
      <w:sdt>
        <w:sdtPr>
          <w:rPr>
            <w:rStyle w:val="Style2"/>
          </w:rPr>
          <w:id w:val="614409820"/>
          <w:lock w:val="contentLocked"/>
          <w:placeholder>
            <w:docPart w:val="F2D4AD88439148C1821F04C951DE32D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A5197FA88474172837258A4FFBA98EB"/>
          </w:placeholder>
          <w:text w:multiLine="1"/>
        </w:sdtPr>
        <w:sdtEndPr/>
        <w:sdtContent>
          <w:r w:rsidR="00A7039F">
            <w:t>mark</w:t>
          </w:r>
          <w:r w:rsidR="00456AB7">
            <w:t>.</w:t>
          </w:r>
          <w:r w:rsidR="00A7039F">
            <w:t>norris</w:t>
          </w:r>
          <w:r w:rsidR="009B6F95" w:rsidRPr="00C803F3">
            <w:t>@local.gov.uk</w:t>
          </w:r>
        </w:sdtContent>
      </w:sdt>
    </w:p>
    <w:p w14:paraId="20712040" w14:textId="77777777" w:rsidR="009B6F95" w:rsidRPr="00E8118A" w:rsidRDefault="009B6F95" w:rsidP="009700FC">
      <w:pPr>
        <w:pStyle w:val="Title3"/>
      </w:pPr>
    </w:p>
    <w:p w14:paraId="2EEF06FA" w14:textId="77777777" w:rsidR="009B6F95" w:rsidRPr="00C803F3" w:rsidRDefault="009B6F95" w:rsidP="00E71035">
      <w:pPr>
        <w:pStyle w:val="Title3"/>
      </w:pPr>
      <w:r w:rsidRPr="00C803F3">
        <w:t xml:space="preserve"> </w:t>
      </w:r>
    </w:p>
    <w:sectPr w:rsidR="009B6F95" w:rsidRPr="00C803F3" w:rsidSect="00541079">
      <w:headerReference w:type="default" r:id="rId10"/>
      <w:footerReference w:type="default" r:id="rId11"/>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D0EE" w14:textId="77777777" w:rsidR="00A7039F" w:rsidRPr="00C803F3" w:rsidRDefault="00A7039F" w:rsidP="00C803F3">
      <w:r>
        <w:separator/>
      </w:r>
    </w:p>
  </w:endnote>
  <w:endnote w:type="continuationSeparator" w:id="0">
    <w:p w14:paraId="70C831BF" w14:textId="77777777" w:rsidR="00A7039F" w:rsidRPr="00C803F3" w:rsidRDefault="00A7039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AB01"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62EE" w14:textId="77777777" w:rsidR="00A7039F" w:rsidRPr="00C803F3" w:rsidRDefault="00A7039F" w:rsidP="00C803F3">
      <w:r>
        <w:separator/>
      </w:r>
    </w:p>
  </w:footnote>
  <w:footnote w:type="continuationSeparator" w:id="0">
    <w:p w14:paraId="1F115C8C" w14:textId="77777777" w:rsidR="00A7039F" w:rsidRPr="00C803F3" w:rsidRDefault="00A7039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AC89"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1"/>
    </w:tblGrid>
    <w:tr w:rsidR="000F69FB" w:rsidRPr="00C25CA7" w14:paraId="1B907D16" w14:textId="77777777" w:rsidTr="00541079">
      <w:trPr>
        <w:trHeight w:val="416"/>
      </w:trPr>
      <w:tc>
        <w:tcPr>
          <w:tcW w:w="5387" w:type="dxa"/>
          <w:vMerge w:val="restart"/>
        </w:tcPr>
        <w:p w14:paraId="4A98C88E" w14:textId="77777777" w:rsidR="000F69FB" w:rsidRPr="00C803F3" w:rsidRDefault="000F69FB" w:rsidP="00C803F3">
          <w:r w:rsidRPr="00C803F3">
            <w:rPr>
              <w:noProof/>
              <w:lang w:eastAsia="en-GB"/>
            </w:rPr>
            <w:drawing>
              <wp:inline distT="0" distB="0" distL="0" distR="0" wp14:anchorId="344C06C9" wp14:editId="63AD1BFE">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272324714"/>
          <w:placeholder>
            <w:docPart w:val="0F0E1DD43C7D495EA4E42EEE5836AF8A"/>
          </w:placeholder>
        </w:sdtPr>
        <w:sdtEndPr/>
        <w:sdtContent>
          <w:tc>
            <w:tcPr>
              <w:tcW w:w="4531" w:type="dxa"/>
            </w:tcPr>
            <w:p w14:paraId="6252BFAF" w14:textId="77777777" w:rsidR="000F69FB" w:rsidRPr="00C803F3" w:rsidRDefault="00A7039F" w:rsidP="00A7039F">
              <w:pPr>
                <w:ind w:left="0" w:firstLine="0"/>
              </w:pPr>
              <w:r>
                <w:rPr>
                  <w:b/>
                </w:rPr>
                <w:t>Fire Services Management Committee</w:t>
              </w:r>
            </w:p>
          </w:tc>
        </w:sdtContent>
      </w:sdt>
    </w:tr>
    <w:tr w:rsidR="000F69FB" w14:paraId="73683DB7" w14:textId="77777777" w:rsidTr="00541079">
      <w:trPr>
        <w:trHeight w:val="406"/>
      </w:trPr>
      <w:tc>
        <w:tcPr>
          <w:tcW w:w="5387" w:type="dxa"/>
          <w:vMerge/>
        </w:tcPr>
        <w:p w14:paraId="111B66AC" w14:textId="77777777" w:rsidR="000F69FB" w:rsidRPr="00A627DD" w:rsidRDefault="000F69FB" w:rsidP="00C803F3"/>
      </w:tc>
      <w:tc>
        <w:tcPr>
          <w:tcW w:w="4531" w:type="dxa"/>
        </w:tcPr>
        <w:sdt>
          <w:sdtPr>
            <w:alias w:val="Date"/>
            <w:tag w:val="Date"/>
            <w:id w:val="2137525949"/>
            <w:placeholder>
              <w:docPart w:val="62DFFAE7AC6D4756B81D25E82432F00E"/>
            </w:placeholder>
            <w:date w:fullDate="2020-03-09T00:00:00Z">
              <w:dateFormat w:val="dd MMMM yyyy"/>
              <w:lid w:val="en-GB"/>
              <w:storeMappedDataAs w:val="dateTime"/>
              <w:calendar w:val="gregorian"/>
            </w:date>
          </w:sdtPr>
          <w:sdtEndPr/>
          <w:sdtContent>
            <w:p w14:paraId="633E985E" w14:textId="77777777" w:rsidR="000F69FB" w:rsidRPr="00C803F3" w:rsidRDefault="00834DF2" w:rsidP="00C803F3">
              <w:r>
                <w:t>0</w:t>
              </w:r>
              <w:r w:rsidR="00A7039F">
                <w:t>9</w:t>
              </w:r>
              <w:r>
                <w:t xml:space="preserve"> March 2020</w:t>
              </w:r>
            </w:p>
          </w:sdtContent>
        </w:sdt>
      </w:tc>
    </w:tr>
    <w:tr w:rsidR="000F69FB" w:rsidRPr="00C25CA7" w14:paraId="046D8659" w14:textId="77777777" w:rsidTr="00541079">
      <w:trPr>
        <w:trHeight w:val="89"/>
      </w:trPr>
      <w:tc>
        <w:tcPr>
          <w:tcW w:w="5387" w:type="dxa"/>
          <w:vMerge/>
        </w:tcPr>
        <w:p w14:paraId="01148115" w14:textId="77777777" w:rsidR="000F69FB" w:rsidRPr="00A627DD" w:rsidRDefault="000F69FB" w:rsidP="00C803F3"/>
      </w:tc>
      <w:tc>
        <w:tcPr>
          <w:tcW w:w="4531" w:type="dxa"/>
        </w:tcPr>
        <w:p w14:paraId="0AA8AFD0" w14:textId="77777777" w:rsidR="000F69FB" w:rsidRPr="00C803F3" w:rsidRDefault="000F69FB" w:rsidP="00C803F3"/>
      </w:tc>
    </w:tr>
  </w:tbl>
  <w:p w14:paraId="78C7C3C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9F"/>
    <w:rsid w:val="00016097"/>
    <w:rsid w:val="000F69FB"/>
    <w:rsid w:val="001B36CE"/>
    <w:rsid w:val="002539E9"/>
    <w:rsid w:val="00301A51"/>
    <w:rsid w:val="003219CC"/>
    <w:rsid w:val="00456AB7"/>
    <w:rsid w:val="00541079"/>
    <w:rsid w:val="00712C86"/>
    <w:rsid w:val="007622BA"/>
    <w:rsid w:val="00795C95"/>
    <w:rsid w:val="0080661C"/>
    <w:rsid w:val="00834DF2"/>
    <w:rsid w:val="00891AE9"/>
    <w:rsid w:val="009700FC"/>
    <w:rsid w:val="009B1AA8"/>
    <w:rsid w:val="009B6F95"/>
    <w:rsid w:val="00A7039F"/>
    <w:rsid w:val="00B84F31"/>
    <w:rsid w:val="00C803F3"/>
    <w:rsid w:val="00D45B4D"/>
    <w:rsid w:val="00DA7394"/>
    <w:rsid w:val="00E71035"/>
    <w:rsid w:val="00F24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45970"/>
  <w15:docId w15:val="{3AC6AB00-7902-401C-B7E5-18A2266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700FC"/>
    <w:pPr>
      <w:ind w:left="0" w:firstLine="0"/>
    </w:pPr>
  </w:style>
  <w:style w:type="character" w:customStyle="1" w:styleId="Title3Char">
    <w:name w:val="Title 3 Char"/>
    <w:basedOn w:val="DefaultParagraphFont"/>
    <w:link w:val="Title3"/>
    <w:rsid w:val="009700F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bryant\Desktop\Resources%20Board%203%20March\LGA%20Business%20Plan%20covering%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0E1DD43C7D495EA4E42EEE5836AF8A"/>
        <w:category>
          <w:name w:val="General"/>
          <w:gallery w:val="placeholder"/>
        </w:category>
        <w:types>
          <w:type w:val="bbPlcHdr"/>
        </w:types>
        <w:behaviors>
          <w:behavior w:val="content"/>
        </w:behaviors>
        <w:guid w:val="{B37BD08C-C95F-4BF3-A7A4-6E8999BC1EDB}"/>
      </w:docPartPr>
      <w:docPartBody>
        <w:p w:rsidR="00A62E25" w:rsidRDefault="00A62E25">
          <w:pPr>
            <w:pStyle w:val="0F0E1DD43C7D495EA4E42EEE5836AF8A"/>
          </w:pPr>
          <w:r w:rsidRPr="00FB1144">
            <w:rPr>
              <w:rStyle w:val="PlaceholderText"/>
            </w:rPr>
            <w:t>Click here to enter text.</w:t>
          </w:r>
        </w:p>
      </w:docPartBody>
    </w:docPart>
    <w:docPart>
      <w:docPartPr>
        <w:name w:val="62DFFAE7AC6D4756B81D25E82432F00E"/>
        <w:category>
          <w:name w:val="General"/>
          <w:gallery w:val="placeholder"/>
        </w:category>
        <w:types>
          <w:type w:val="bbPlcHdr"/>
        </w:types>
        <w:behaviors>
          <w:behavior w:val="content"/>
        </w:behaviors>
        <w:guid w:val="{5B3468E0-22CD-47CB-8284-3D11AD2D86EA}"/>
      </w:docPartPr>
      <w:docPartBody>
        <w:p w:rsidR="00A62E25" w:rsidRDefault="00A62E25">
          <w:pPr>
            <w:pStyle w:val="62DFFAE7AC6D4756B81D25E82432F00E"/>
          </w:pPr>
          <w:r w:rsidRPr="00002B3A">
            <w:rPr>
              <w:rStyle w:val="PlaceholderText"/>
            </w:rPr>
            <w:t>Choose an item.</w:t>
          </w:r>
        </w:p>
      </w:docPartBody>
    </w:docPart>
    <w:docPart>
      <w:docPartPr>
        <w:name w:val="617C8968B84247F8A4AC618B3F8B87AA"/>
        <w:category>
          <w:name w:val="General"/>
          <w:gallery w:val="placeholder"/>
        </w:category>
        <w:types>
          <w:type w:val="bbPlcHdr"/>
        </w:types>
        <w:behaviors>
          <w:behavior w:val="content"/>
        </w:behaviors>
        <w:guid w:val="{4E7269C1-E83E-4B79-B5E1-58CFCE1BBD29}"/>
      </w:docPartPr>
      <w:docPartBody>
        <w:p w:rsidR="00A62E25" w:rsidRDefault="00A62E25">
          <w:pPr>
            <w:pStyle w:val="617C8968B84247F8A4AC618B3F8B87AA"/>
          </w:pPr>
          <w:r w:rsidRPr="00FB1144">
            <w:rPr>
              <w:rStyle w:val="PlaceholderText"/>
            </w:rPr>
            <w:t>Click here to enter text.</w:t>
          </w:r>
        </w:p>
      </w:docPartBody>
    </w:docPart>
    <w:docPart>
      <w:docPartPr>
        <w:name w:val="F75F383D2D05433AB986C008E7043ACF"/>
        <w:category>
          <w:name w:val="General"/>
          <w:gallery w:val="placeholder"/>
        </w:category>
        <w:types>
          <w:type w:val="bbPlcHdr"/>
        </w:types>
        <w:behaviors>
          <w:behavior w:val="content"/>
        </w:behaviors>
        <w:guid w:val="{2934AC14-5E39-496E-B2AC-505E66201D14}"/>
      </w:docPartPr>
      <w:docPartBody>
        <w:p w:rsidR="00A62E25" w:rsidRDefault="00A62E25">
          <w:pPr>
            <w:pStyle w:val="F75F383D2D05433AB986C008E7043ACF"/>
          </w:pPr>
          <w:r w:rsidRPr="00FB1144">
            <w:rPr>
              <w:rStyle w:val="PlaceholderText"/>
            </w:rPr>
            <w:t>Click here to enter text.</w:t>
          </w:r>
        </w:p>
      </w:docPartBody>
    </w:docPart>
    <w:docPart>
      <w:docPartPr>
        <w:name w:val="9B341225E2124B51B14119B4AF8AD3A4"/>
        <w:category>
          <w:name w:val="General"/>
          <w:gallery w:val="placeholder"/>
        </w:category>
        <w:types>
          <w:type w:val="bbPlcHdr"/>
        </w:types>
        <w:behaviors>
          <w:behavior w:val="content"/>
        </w:behaviors>
        <w:guid w:val="{C643EAB5-E632-40F9-B704-1E6AFA8E2A3B}"/>
      </w:docPartPr>
      <w:docPartBody>
        <w:p w:rsidR="00A62E25" w:rsidRDefault="00A62E25">
          <w:pPr>
            <w:pStyle w:val="9B341225E2124B51B14119B4AF8AD3A4"/>
          </w:pPr>
          <w:r w:rsidRPr="00FB1144">
            <w:rPr>
              <w:rStyle w:val="PlaceholderText"/>
            </w:rPr>
            <w:t>Click here to enter text.</w:t>
          </w:r>
        </w:p>
      </w:docPartBody>
    </w:docPart>
    <w:docPart>
      <w:docPartPr>
        <w:name w:val="2139150AB24D4C158A541A8F76DD0A6D"/>
        <w:category>
          <w:name w:val="General"/>
          <w:gallery w:val="placeholder"/>
        </w:category>
        <w:types>
          <w:type w:val="bbPlcHdr"/>
        </w:types>
        <w:behaviors>
          <w:behavior w:val="content"/>
        </w:behaviors>
        <w:guid w:val="{349D48CF-03A2-4305-8E17-D5CF9463DCD1}"/>
      </w:docPartPr>
      <w:docPartBody>
        <w:p w:rsidR="00A62E25" w:rsidRDefault="00A62E25">
          <w:pPr>
            <w:pStyle w:val="2139150AB24D4C158A541A8F76DD0A6D"/>
          </w:pPr>
          <w:r w:rsidRPr="00FB1144">
            <w:rPr>
              <w:rStyle w:val="PlaceholderText"/>
            </w:rPr>
            <w:t>Click here to enter text.</w:t>
          </w:r>
        </w:p>
      </w:docPartBody>
    </w:docPart>
    <w:docPart>
      <w:docPartPr>
        <w:name w:val="2C472694585A405CB616A8088AE60131"/>
        <w:category>
          <w:name w:val="General"/>
          <w:gallery w:val="placeholder"/>
        </w:category>
        <w:types>
          <w:type w:val="bbPlcHdr"/>
        </w:types>
        <w:behaviors>
          <w:behavior w:val="content"/>
        </w:behaviors>
        <w:guid w:val="{4B8994F8-32B4-4C6A-BB8E-2E3D98AD6F9D}"/>
      </w:docPartPr>
      <w:docPartBody>
        <w:p w:rsidR="00A62E25" w:rsidRDefault="00A62E25">
          <w:pPr>
            <w:pStyle w:val="2C472694585A405CB616A8088AE60131"/>
          </w:pPr>
          <w:r w:rsidRPr="00FB1144">
            <w:rPr>
              <w:rStyle w:val="PlaceholderText"/>
            </w:rPr>
            <w:t>Click here to enter text.</w:t>
          </w:r>
        </w:p>
      </w:docPartBody>
    </w:docPart>
    <w:docPart>
      <w:docPartPr>
        <w:name w:val="09357739DDA3482196E3AA76FDF797F9"/>
        <w:category>
          <w:name w:val="General"/>
          <w:gallery w:val="placeholder"/>
        </w:category>
        <w:types>
          <w:type w:val="bbPlcHdr"/>
        </w:types>
        <w:behaviors>
          <w:behavior w:val="content"/>
        </w:behaviors>
        <w:guid w:val="{A0D81FDE-267F-4929-83C6-2DEFA9E435AC}"/>
      </w:docPartPr>
      <w:docPartBody>
        <w:p w:rsidR="00A62E25" w:rsidRDefault="00A62E25">
          <w:pPr>
            <w:pStyle w:val="09357739DDA3482196E3AA76FDF797F9"/>
          </w:pPr>
          <w:r w:rsidRPr="00FB1144">
            <w:rPr>
              <w:rStyle w:val="PlaceholderText"/>
            </w:rPr>
            <w:t>Click here to enter text.</w:t>
          </w:r>
        </w:p>
      </w:docPartBody>
    </w:docPart>
    <w:docPart>
      <w:docPartPr>
        <w:name w:val="AA96A8C7B6624953AA4709F29E40E196"/>
        <w:category>
          <w:name w:val="General"/>
          <w:gallery w:val="placeholder"/>
        </w:category>
        <w:types>
          <w:type w:val="bbPlcHdr"/>
        </w:types>
        <w:behaviors>
          <w:behavior w:val="content"/>
        </w:behaviors>
        <w:guid w:val="{4497024A-A395-4BFD-8D37-6DC2DE6EBEF0}"/>
      </w:docPartPr>
      <w:docPartBody>
        <w:p w:rsidR="00A62E25" w:rsidRDefault="00A62E25">
          <w:pPr>
            <w:pStyle w:val="AA96A8C7B6624953AA4709F29E40E196"/>
          </w:pPr>
          <w:r w:rsidRPr="00FB1144">
            <w:rPr>
              <w:rStyle w:val="PlaceholderText"/>
            </w:rPr>
            <w:t>Click here to enter text.</w:t>
          </w:r>
        </w:p>
      </w:docPartBody>
    </w:docPart>
    <w:docPart>
      <w:docPartPr>
        <w:name w:val="F2D4AD88439148C1821F04C951DE32D6"/>
        <w:category>
          <w:name w:val="General"/>
          <w:gallery w:val="placeholder"/>
        </w:category>
        <w:types>
          <w:type w:val="bbPlcHdr"/>
        </w:types>
        <w:behaviors>
          <w:behavior w:val="content"/>
        </w:behaviors>
        <w:guid w:val="{E1590CF6-F884-4B64-B4E8-0142E4A3FD24}"/>
      </w:docPartPr>
      <w:docPartBody>
        <w:p w:rsidR="00A62E25" w:rsidRDefault="00A62E25">
          <w:pPr>
            <w:pStyle w:val="F2D4AD88439148C1821F04C951DE32D6"/>
          </w:pPr>
          <w:r w:rsidRPr="00FB1144">
            <w:rPr>
              <w:rStyle w:val="PlaceholderText"/>
            </w:rPr>
            <w:t>Click here to enter text.</w:t>
          </w:r>
        </w:p>
      </w:docPartBody>
    </w:docPart>
    <w:docPart>
      <w:docPartPr>
        <w:name w:val="0A5197FA88474172837258A4FFBA98EB"/>
        <w:category>
          <w:name w:val="General"/>
          <w:gallery w:val="placeholder"/>
        </w:category>
        <w:types>
          <w:type w:val="bbPlcHdr"/>
        </w:types>
        <w:behaviors>
          <w:behavior w:val="content"/>
        </w:behaviors>
        <w:guid w:val="{5A390FA1-A9CE-4A2A-9360-1193C183F6C0}"/>
      </w:docPartPr>
      <w:docPartBody>
        <w:p w:rsidR="00A62E25" w:rsidRDefault="00A62E25">
          <w:pPr>
            <w:pStyle w:val="0A5197FA88474172837258A4FFBA98EB"/>
          </w:pPr>
          <w:r w:rsidRPr="00FB1144">
            <w:rPr>
              <w:rStyle w:val="PlaceholderText"/>
            </w:rPr>
            <w:t>Click here to enter text.</w:t>
          </w:r>
        </w:p>
      </w:docPartBody>
    </w:docPart>
    <w:docPart>
      <w:docPartPr>
        <w:name w:val="73ECFFFD209449D087632EA737559386"/>
        <w:category>
          <w:name w:val="General"/>
          <w:gallery w:val="placeholder"/>
        </w:category>
        <w:types>
          <w:type w:val="bbPlcHdr"/>
        </w:types>
        <w:behaviors>
          <w:behavior w:val="content"/>
        </w:behaviors>
        <w:guid w:val="{FD9E80B2-C54B-4390-84E8-132202899ECE}"/>
      </w:docPartPr>
      <w:docPartBody>
        <w:p w:rsidR="00A62E25" w:rsidRDefault="00A62E25">
          <w:pPr>
            <w:pStyle w:val="73ECFFFD209449D087632EA737559386"/>
          </w:pPr>
          <w:r w:rsidRPr="00FB1144">
            <w:rPr>
              <w:rStyle w:val="PlaceholderText"/>
            </w:rPr>
            <w:t>Click here to enter text.</w:t>
          </w:r>
        </w:p>
      </w:docPartBody>
    </w:docPart>
    <w:docPart>
      <w:docPartPr>
        <w:name w:val="0772FD70993142BEB62458B2C84279C7"/>
        <w:category>
          <w:name w:val="General"/>
          <w:gallery w:val="placeholder"/>
        </w:category>
        <w:types>
          <w:type w:val="bbPlcHdr"/>
        </w:types>
        <w:behaviors>
          <w:behavior w:val="content"/>
        </w:behaviors>
        <w:guid w:val="{A6F03080-A90A-48BD-9D81-AFEECD966C61}"/>
      </w:docPartPr>
      <w:docPartBody>
        <w:p w:rsidR="00A62E25" w:rsidRDefault="00A62E25">
          <w:pPr>
            <w:pStyle w:val="0772FD70993142BEB62458B2C84279C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25"/>
    <w:rsid w:val="00A6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0E1DD43C7D495EA4E42EEE5836AF8A">
    <w:name w:val="0F0E1DD43C7D495EA4E42EEE5836AF8A"/>
  </w:style>
  <w:style w:type="paragraph" w:customStyle="1" w:styleId="62DFFAE7AC6D4756B81D25E82432F00E">
    <w:name w:val="62DFFAE7AC6D4756B81D25E82432F00E"/>
  </w:style>
  <w:style w:type="paragraph" w:customStyle="1" w:styleId="617C8968B84247F8A4AC618B3F8B87AA">
    <w:name w:val="617C8968B84247F8A4AC618B3F8B87AA"/>
  </w:style>
  <w:style w:type="paragraph" w:customStyle="1" w:styleId="F75F383D2D05433AB986C008E7043ACF">
    <w:name w:val="F75F383D2D05433AB986C008E7043ACF"/>
  </w:style>
  <w:style w:type="paragraph" w:customStyle="1" w:styleId="9B341225E2124B51B14119B4AF8AD3A4">
    <w:name w:val="9B341225E2124B51B14119B4AF8AD3A4"/>
  </w:style>
  <w:style w:type="paragraph" w:customStyle="1" w:styleId="2139150AB24D4C158A541A8F76DD0A6D">
    <w:name w:val="2139150AB24D4C158A541A8F76DD0A6D"/>
  </w:style>
  <w:style w:type="paragraph" w:customStyle="1" w:styleId="2C472694585A405CB616A8088AE60131">
    <w:name w:val="2C472694585A405CB616A8088AE60131"/>
  </w:style>
  <w:style w:type="paragraph" w:customStyle="1" w:styleId="09357739DDA3482196E3AA76FDF797F9">
    <w:name w:val="09357739DDA3482196E3AA76FDF797F9"/>
  </w:style>
  <w:style w:type="paragraph" w:customStyle="1" w:styleId="AA96A8C7B6624953AA4709F29E40E196">
    <w:name w:val="AA96A8C7B6624953AA4709F29E40E196"/>
  </w:style>
  <w:style w:type="paragraph" w:customStyle="1" w:styleId="F2D4AD88439148C1821F04C951DE32D6">
    <w:name w:val="F2D4AD88439148C1821F04C951DE32D6"/>
  </w:style>
  <w:style w:type="paragraph" w:customStyle="1" w:styleId="0A5197FA88474172837258A4FFBA98EB">
    <w:name w:val="0A5197FA88474172837258A4FFBA98EB"/>
  </w:style>
  <w:style w:type="paragraph" w:customStyle="1" w:styleId="73ECFFFD209449D087632EA737559386">
    <w:name w:val="73ECFFFD209449D087632EA737559386"/>
  </w:style>
  <w:style w:type="paragraph" w:customStyle="1" w:styleId="0772FD70993142BEB62458B2C84279C7">
    <w:name w:val="0772FD70993142BEB62458B2C8427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F84FA-A5F9-4436-AAE7-D10626EEF9C6}">
  <ds:schemaRefs>
    <ds:schemaRef ds:uri="http://schemas.microsoft.com/sharepoint/v3/contenttype/forms"/>
  </ds:schemaRefs>
</ds:datastoreItem>
</file>

<file path=customXml/itemProps2.xml><?xml version="1.0" encoding="utf-8"?>
<ds:datastoreItem xmlns:ds="http://schemas.openxmlformats.org/officeDocument/2006/customXml" ds:itemID="{D418982F-BD97-43A9-9F09-B358CC51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6f666af-c1f7-41bf-aa8d-09e75bf390e0"/>
    <ds:schemaRef ds:uri="http://schemas.microsoft.com/office/infopath/2007/PartnerControls"/>
    <ds:schemaRef ds:uri="http://purl.org/dc/elements/1.1/"/>
    <ds:schemaRef ds:uri="260551db-00be-4bbc-8c7a-03e783ddd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LGA Business Plan covering sheet</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Jonathan Bryant</dc:creator>
  <cp:keywords/>
  <dc:description/>
  <cp:lastModifiedBy>Jonathan Bryant</cp:lastModifiedBy>
  <cp:revision>2</cp:revision>
  <dcterms:created xsi:type="dcterms:W3CDTF">2020-03-02T14:07:00Z</dcterms:created>
  <dcterms:modified xsi:type="dcterms:W3CDTF">2020-03-02T14:07:00Z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